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55" w:rsidRDefault="001933B0" w:rsidP="00A9257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0</w:t>
      </w:r>
    </w:p>
    <w:p w:rsidR="00066F55" w:rsidRDefault="001933B0" w:rsidP="00EB2E39">
      <w:pPr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0</w:t>
      </w:r>
    </w:p>
    <w:p w:rsidR="00066F55" w:rsidRDefault="009D70B6" w:rsidP="00EB2E39">
      <w:pPr>
        <w:jc w:val="center"/>
        <w:rPr>
          <w:rFonts w:ascii="Lucida Handwriting" w:hAnsi="Lucida Handwriting" w:cs="Tahoma"/>
          <w:b/>
          <w:sz w:val="52"/>
          <w:szCs w:val="52"/>
        </w:rPr>
      </w:pPr>
      <w:r>
        <w:rPr>
          <w:rFonts w:ascii="Lucida Handwriting" w:hAnsi="Lucida Handwriting" w:cs="Tahoma"/>
          <w:b/>
          <w:sz w:val="52"/>
          <w:szCs w:val="52"/>
        </w:rPr>
        <w:t>2</w:t>
      </w:r>
      <w:r w:rsidR="004C0446">
        <w:rPr>
          <w:rFonts w:ascii="Lucida Handwriting" w:hAnsi="Lucida Handwriting" w:cs="Tahoma"/>
          <w:b/>
          <w:sz w:val="52"/>
          <w:szCs w:val="52"/>
        </w:rPr>
        <w:t>1st</w:t>
      </w:r>
      <w:r w:rsidR="00C81D6F">
        <w:rPr>
          <w:rFonts w:ascii="Lucida Handwriting" w:hAnsi="Lucida Handwriting" w:cs="Tahoma"/>
          <w:b/>
          <w:sz w:val="52"/>
          <w:szCs w:val="52"/>
        </w:rPr>
        <w:t xml:space="preserve"> </w:t>
      </w:r>
      <w:r w:rsidR="00066F55">
        <w:rPr>
          <w:rFonts w:ascii="Lucida Handwriting" w:hAnsi="Lucida Handwriting" w:cs="Tahoma"/>
          <w:b/>
          <w:sz w:val="52"/>
          <w:szCs w:val="52"/>
        </w:rPr>
        <w:t>Longbow</w:t>
      </w:r>
      <w:r w:rsidR="00C81D6F">
        <w:rPr>
          <w:rFonts w:ascii="Lucida Handwriting" w:hAnsi="Lucida Handwriting" w:cs="Tahoma"/>
          <w:b/>
          <w:sz w:val="52"/>
          <w:szCs w:val="52"/>
        </w:rPr>
        <w:t>/Barebow</w:t>
      </w:r>
    </w:p>
    <w:p w:rsidR="00066F55" w:rsidRDefault="00066F55" w:rsidP="00EB2E39">
      <w:pPr>
        <w:jc w:val="center"/>
        <w:rPr>
          <w:rFonts w:ascii="Lucida Handwriting" w:hAnsi="Lucida Handwriting" w:cs="Tahoma"/>
          <w:b/>
          <w:sz w:val="52"/>
          <w:szCs w:val="52"/>
        </w:rPr>
      </w:pPr>
      <w:r>
        <w:rPr>
          <w:rFonts w:ascii="Lucida Handwriting" w:hAnsi="Lucida Handwriting" w:cs="Tahoma"/>
          <w:b/>
          <w:sz w:val="52"/>
          <w:szCs w:val="52"/>
        </w:rPr>
        <w:t>Western</w:t>
      </w:r>
    </w:p>
    <w:p w:rsidR="00066F55" w:rsidRDefault="00C81D6F" w:rsidP="00066F55">
      <w:pPr>
        <w:jc w:val="center"/>
        <w:rPr>
          <w:rFonts w:ascii="Lucida Handwriting" w:hAnsi="Lucida Handwriting" w:cs="Tahoma"/>
          <w:sz w:val="36"/>
          <w:szCs w:val="36"/>
        </w:rPr>
      </w:pPr>
      <w:r>
        <w:rPr>
          <w:rFonts w:ascii="Lucida Handwriting" w:hAnsi="Lucida Handwriting" w:cs="Tahoma"/>
          <w:sz w:val="36"/>
          <w:szCs w:val="36"/>
        </w:rPr>
        <w:t>Sunday</w:t>
      </w:r>
      <w:r w:rsidR="00066F55">
        <w:rPr>
          <w:rFonts w:ascii="Lucida Handwriting" w:hAnsi="Lucida Handwriting" w:cs="Tahoma"/>
          <w:sz w:val="36"/>
          <w:szCs w:val="36"/>
        </w:rPr>
        <w:t xml:space="preserve"> </w:t>
      </w:r>
      <w:r w:rsidR="004C0446">
        <w:rPr>
          <w:rFonts w:ascii="Lucida Handwriting" w:hAnsi="Lucida Handwriting" w:cs="Tahoma"/>
          <w:sz w:val="36"/>
          <w:szCs w:val="36"/>
        </w:rPr>
        <w:t>7th</w:t>
      </w:r>
      <w:r w:rsidR="005B1BF4">
        <w:rPr>
          <w:rFonts w:ascii="Lucida Handwriting" w:hAnsi="Lucida Handwriting" w:cs="Tahoma"/>
          <w:sz w:val="36"/>
          <w:szCs w:val="36"/>
        </w:rPr>
        <w:t xml:space="preserve"> Ju</w:t>
      </w:r>
      <w:r>
        <w:rPr>
          <w:rFonts w:ascii="Lucida Handwriting" w:hAnsi="Lucida Handwriting" w:cs="Tahoma"/>
          <w:sz w:val="36"/>
          <w:szCs w:val="36"/>
        </w:rPr>
        <w:t>ly</w:t>
      </w:r>
      <w:r w:rsidR="009D70B6">
        <w:rPr>
          <w:rFonts w:ascii="Lucida Handwriting" w:hAnsi="Lucida Handwriting" w:cs="Tahoma"/>
          <w:sz w:val="36"/>
          <w:szCs w:val="36"/>
        </w:rPr>
        <w:t xml:space="preserve"> 201</w:t>
      </w:r>
      <w:r w:rsidR="004C0446">
        <w:rPr>
          <w:rFonts w:ascii="Lucida Handwriting" w:hAnsi="Lucida Handwriting" w:cs="Tahoma"/>
          <w:sz w:val="36"/>
          <w:szCs w:val="36"/>
        </w:rPr>
        <w:t>9</w:t>
      </w:r>
    </w:p>
    <w:p w:rsidR="00C76FC6" w:rsidRDefault="006C3B2A" w:rsidP="00310F7C">
      <w:pPr>
        <w:jc w:val="center"/>
        <w:rPr>
          <w:rFonts w:ascii="Lucida Handwriting" w:hAnsi="Lucida Handwriting" w:cs="Tahoma"/>
          <w:sz w:val="36"/>
          <w:szCs w:val="36"/>
        </w:rPr>
      </w:pPr>
      <w:r>
        <w:rPr>
          <w:rFonts w:ascii="Lucida Handwriting" w:hAnsi="Lucida Handwriting" w:cs="Tahoma"/>
          <w:sz w:val="36"/>
          <w:szCs w:val="36"/>
        </w:rPr>
        <w:t>RESULT SHEET</w:t>
      </w:r>
    </w:p>
    <w:p w:rsidR="00BB0735" w:rsidRDefault="00BB0735" w:rsidP="00310F7C">
      <w:pPr>
        <w:jc w:val="center"/>
        <w:rPr>
          <w:rFonts w:ascii="Lucida Handwriting" w:hAnsi="Lucida Handwriting" w:cs="Tahoma"/>
          <w:sz w:val="36"/>
          <w:szCs w:val="36"/>
        </w:rPr>
      </w:pPr>
    </w:p>
    <w:p w:rsidR="00310F7C" w:rsidRDefault="00BB0735" w:rsidP="00322181">
      <w:pPr>
        <w:jc w:val="center"/>
        <w:rPr>
          <w:rFonts w:cs="Arial"/>
        </w:rPr>
      </w:pPr>
      <w:r w:rsidRPr="00BB07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1.5pt;height:300pt">
            <v:imagedata r:id="rId8" o:title=""/>
          </v:shape>
        </w:pict>
      </w:r>
    </w:p>
    <w:p w:rsidR="00310F7C" w:rsidRDefault="00310F7C" w:rsidP="00141518">
      <w:pPr>
        <w:jc w:val="center"/>
        <w:rPr>
          <w:rFonts w:cs="Arial"/>
        </w:rPr>
      </w:pPr>
    </w:p>
    <w:p w:rsidR="000C026E" w:rsidRDefault="000C026E" w:rsidP="007149B1">
      <w:pPr>
        <w:rPr>
          <w:rFonts w:cs="Arial"/>
        </w:rPr>
      </w:pPr>
    </w:p>
    <w:p w:rsidR="00C81D6F" w:rsidRDefault="00C81D6F" w:rsidP="00C76FC6">
      <w:pPr>
        <w:rPr>
          <w:rFonts w:cs="Arial"/>
        </w:rPr>
      </w:pPr>
    </w:p>
    <w:p w:rsidR="00322181" w:rsidRDefault="00C81D6F" w:rsidP="00BB0735">
      <w:pPr>
        <w:rPr>
          <w:rFonts w:cs="Arial"/>
        </w:rPr>
      </w:pPr>
      <w:r>
        <w:rPr>
          <w:rFonts w:cs="Arial"/>
        </w:rPr>
        <w:t xml:space="preserve">My thanks to all the club members who helped marking out the field and setting up the targets etc. </w:t>
      </w:r>
      <w:r w:rsidR="00BB0735">
        <w:rPr>
          <w:rFonts w:cs="Arial"/>
        </w:rPr>
        <w:t>Weather was a bit grim to start with and it stayed cloudy and cool all day, but not too windy.</w:t>
      </w:r>
    </w:p>
    <w:p w:rsidR="00BB0735" w:rsidRDefault="00BB0735" w:rsidP="00BB0735">
      <w:pPr>
        <w:rPr>
          <w:rFonts w:cs="Arial"/>
        </w:rPr>
      </w:pPr>
    </w:p>
    <w:p w:rsidR="00BB0735" w:rsidRDefault="00BB0735" w:rsidP="00BB0735">
      <w:pPr>
        <w:rPr>
          <w:rFonts w:cs="Arial"/>
        </w:rPr>
      </w:pPr>
      <w:r>
        <w:rPr>
          <w:rFonts w:cs="Arial"/>
        </w:rPr>
        <w:t>A cautionary tale: One archer e-mailed me after they got home. They had checked their score shoot and found that the</w:t>
      </w:r>
      <w:r w:rsidR="00C71975">
        <w:rPr>
          <w:rFonts w:cs="Arial"/>
        </w:rPr>
        <w:t>ir</w:t>
      </w:r>
      <w:r>
        <w:rPr>
          <w:rFonts w:cs="Arial"/>
        </w:rPr>
        <w:t xml:space="preserve"> score total was down, incorrect by 20 points. Unfortunately, as I told you all at </w:t>
      </w:r>
      <w:r w:rsidR="00C71975">
        <w:rPr>
          <w:rFonts w:cs="Arial"/>
        </w:rPr>
        <w:t>t</w:t>
      </w:r>
      <w:r>
        <w:rPr>
          <w:rFonts w:cs="Arial"/>
        </w:rPr>
        <w:t>he end, check your scores before you sign the score sheet, because you get what you signed for.</w:t>
      </w:r>
    </w:p>
    <w:p w:rsidR="00C81D6F" w:rsidRDefault="00C81D6F" w:rsidP="00C76FC6">
      <w:pPr>
        <w:rPr>
          <w:rFonts w:cs="Arial"/>
        </w:rPr>
      </w:pPr>
    </w:p>
    <w:p w:rsidR="00C81D6F" w:rsidRDefault="00C81D6F" w:rsidP="00C76FC6">
      <w:pPr>
        <w:rPr>
          <w:rFonts w:cs="Arial"/>
        </w:rPr>
      </w:pPr>
      <w:r>
        <w:rPr>
          <w:rFonts w:cs="Arial"/>
        </w:rPr>
        <w:t>Looking forward to seeing you all again next year.</w:t>
      </w:r>
    </w:p>
    <w:p w:rsidR="00C81D6F" w:rsidRDefault="00C81D6F" w:rsidP="00C76FC6">
      <w:pPr>
        <w:rPr>
          <w:rFonts w:cs="Arial"/>
        </w:rPr>
      </w:pPr>
      <w:r>
        <w:rPr>
          <w:rFonts w:cs="Arial"/>
        </w:rPr>
        <w:t xml:space="preserve"> </w:t>
      </w:r>
    </w:p>
    <w:p w:rsidR="00C76FC6" w:rsidRPr="00C76FC6" w:rsidRDefault="00C76FC6" w:rsidP="00C76FC6">
      <w:pPr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Dave Egalton</w:t>
      </w:r>
    </w:p>
    <w:sectPr w:rsidR="00C76FC6" w:rsidRPr="00C76FC6" w:rsidSect="00EB2E39">
      <w:headerReference w:type="default" r:id="rId9"/>
      <w:footerReference w:type="default" r:id="rId10"/>
      <w:headerReference w:type="first" r:id="rId11"/>
      <w:pgSz w:w="11907" w:h="16840" w:code="9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ED" w:rsidRDefault="007C7AED">
      <w:r>
        <w:separator/>
      </w:r>
    </w:p>
  </w:endnote>
  <w:endnote w:type="continuationSeparator" w:id="1">
    <w:p w:rsidR="007C7AED" w:rsidRDefault="007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E7" w:rsidRPr="00322181" w:rsidRDefault="00ED41E7" w:rsidP="003F0912">
    <w:pPr>
      <w:pStyle w:val="Footer"/>
      <w:jc w:val="center"/>
      <w:rPr>
        <w:rFonts w:ascii="Calibri" w:hAnsi="Calibri" w:cs="Calibri"/>
        <w:sz w:val="20"/>
        <w:szCs w:val="20"/>
      </w:rPr>
    </w:pPr>
    <w:r w:rsidRPr="00322181">
      <w:rPr>
        <w:rFonts w:ascii="Calibri" w:hAnsi="Calibri" w:cs="Calibri"/>
        <w:sz w:val="20"/>
        <w:szCs w:val="20"/>
      </w:rPr>
      <w:t>© Eastbourne Archers (L.S.C)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ED" w:rsidRDefault="007C7AED">
      <w:r>
        <w:separator/>
      </w:r>
    </w:p>
  </w:footnote>
  <w:footnote w:type="continuationSeparator" w:id="1">
    <w:p w:rsidR="007C7AED" w:rsidRDefault="007C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E7" w:rsidRPr="00650A1A" w:rsidRDefault="00322181" w:rsidP="00650A1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0;margin-top:14.2pt;width:340.15pt;height:96.5pt;z-index:251658752;visibility:visibl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" filled="f" stroked="f">
          <v:textbox>
            <w:txbxContent>
              <w:p w:rsidR="005541F6" w:rsidRDefault="005541F6" w:rsidP="00440667">
                <w:pPr>
                  <w:jc w:val="center"/>
                  <w:rPr>
                    <w:rFonts w:ascii="Franklin Gothic Book" w:hAnsi="Franklin Gothic Book"/>
                    <w:noProof/>
                    <w:sz w:val="20"/>
                    <w:szCs w:val="22"/>
                    <w:lang w:eastAsia="en-GB"/>
                  </w:rPr>
                </w:pPr>
              </w:p>
              <w:p w:rsidR="00ED41E7" w:rsidRPr="00322181" w:rsidRDefault="005541F6" w:rsidP="005541F6">
                <w:pPr>
                  <w:ind w:firstLine="720"/>
                  <w:jc w:val="center"/>
                  <w:rPr>
                    <w:rFonts w:ascii="Calibri" w:hAnsi="Calibri" w:cs="Calibri"/>
                    <w:sz w:val="20"/>
                    <w:szCs w:val="22"/>
                  </w:rPr>
                </w:pPr>
                <w:r w:rsidRPr="00322181">
                  <w:rPr>
                    <w:rFonts w:ascii="Franklin Gothic Book" w:hAnsi="Franklin Gothic Book"/>
                    <w:noProof/>
                    <w:sz w:val="20"/>
                    <w:szCs w:val="22"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5" type="#_x0000_t75" style="width:312pt;height:47.25pt;visibility:visible">
                      <v:imagedata r:id="rId1" o:title=""/>
                    </v:shape>
                  </w:pict>
                </w:r>
                <w:proofErr w:type="spellStart"/>
                <w:r w:rsidR="00ED41E7" w:rsidRPr="00322181">
                  <w:rPr>
                    <w:rFonts w:ascii="Calibri" w:hAnsi="Calibri" w:cs="Calibri"/>
                    <w:sz w:val="20"/>
                    <w:szCs w:val="22"/>
                  </w:rPr>
                  <w:t>Langney</w:t>
                </w:r>
                <w:proofErr w:type="spellEnd"/>
                <w:r w:rsidR="00ED41E7" w:rsidRPr="00322181">
                  <w:rPr>
                    <w:rFonts w:ascii="Calibri" w:hAnsi="Calibri" w:cs="Calibri"/>
                    <w:sz w:val="20"/>
                    <w:szCs w:val="22"/>
                  </w:rPr>
                  <w:t xml:space="preserve"> Sports Club, Priory Lane, Eastbourne BN23 7QH</w:t>
                </w:r>
              </w:p>
              <w:p w:rsidR="00ED41E7" w:rsidRPr="00440667" w:rsidRDefault="00ED41E7" w:rsidP="00650A1A">
                <w:pPr>
                  <w:jc w:val="center"/>
                  <w:rPr>
                    <w:sz w:val="20"/>
                    <w:szCs w:val="20"/>
                  </w:rPr>
                </w:pPr>
                <w:r w:rsidRPr="00322181">
                  <w:rPr>
                    <w:rFonts w:ascii="Calibri" w:hAnsi="Calibri" w:cs="Calibri"/>
                    <w:sz w:val="20"/>
                    <w:szCs w:val="20"/>
                  </w:rPr>
                  <w:t>www.eastbournearchers.btck.co.uk</w:t>
                </w:r>
              </w:p>
            </w:txbxContent>
          </v:textbox>
          <w10:wrap anchorx="page" anchory="page"/>
          <w10:anchorlock/>
        </v:shape>
      </w:pict>
    </w:r>
    <w:r>
      <w:pict>
        <v:shape id="Picture 5" o:spid="_x0000_s2050" type="#_x0000_t75" style="position:absolute;margin-left:488.45pt;margin-top:28.35pt;width:78.5pt;height:72.85pt;z-index:251657728;visibility:visible;mso-position-horizontal-relative:page;mso-position-vertical-relative:page" o:allowoverlap="f">
          <v:imagedata r:id="rId2" o:title=""/>
          <w10:wrap type="topAndBottom" anchorx="page" anchory="page"/>
          <w10:anchorlock/>
        </v:shape>
      </w:pict>
    </w:r>
    <w:r>
      <w:pict>
        <v:shape id="Picture 2" o:spid="_x0000_s2049" type="#_x0000_t75" style="position:absolute;margin-left:39.6pt;margin-top:33.6pt;width:93.55pt;height:82.5pt;z-index:251656704;visibility:visible;mso-position-horizontal-relative:page;mso-position-vertical-relative:page" o:allowoverlap="f">
          <v:imagedata r:id="rId3" o:title=""/>
          <w10:wrap type="topAndBottom" anchorx="page" anchory="page"/>
          <w10:anchorlock/>
        </v:shape>
      </w:pict>
    </w:r>
    <w:r w:rsidR="00ED41E7">
      <w:tab/>
    </w:r>
    <w:r w:rsidR="00ED41E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E7" w:rsidRDefault="00322181">
    <w:pPr>
      <w:pStyle w:val="Header"/>
    </w:pPr>
    <w:r w:rsidRPr="00322181">
      <w:rPr>
        <w:rFonts w:ascii="Abadi MT Condensed Light" w:hAnsi="Abadi MT Condensed Light"/>
        <w:sz w:val="3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93.7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538993"/>
  </wne:recipientData>
  <wne:recipientData>
    <wne:active wne:val="1"/>
    <wne:hash wne:val="55"/>
  </wne:recipientData>
  <wne:recipientData>
    <wne:active wne:val="1"/>
    <wne:hash wne:val="3211313"/>
  </wne:recipientData>
  <wne:recipientData>
    <wne:active wne:val="1"/>
    <wne:hash wne:val="3735602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407924"/>
  </wne:recipientData>
  <wne:recipientData>
    <wne:active wne:val="1"/>
    <wne:hash wne:val="3473460"/>
  </wne:recipientData>
  <wne:recipientData>
    <wne:active wne:val="1"/>
    <wne:hash wne:val="360453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H:\Eastbourne Archers\Membership Secretary\Membership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dults - No Email` "/>
    <w:odso>
      <w:udl w:val="Provider=Microsoft.ACE.OLEDB.12.0;User ID=Admin;Data Source=H:\Eastbourne Archers\Membership Secretary\Membership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"/>
      <w:colDelim w:val="9"/>
      <w:fHdr/>
      <w:fieldMapData>
        <w:type w:val="dbColumn"/>
        <w:name w:val="ID"/>
        <w:mappedName w:val="Unique Identifier"/>
        <w:column w:val="0"/>
        <w:lid w:val="en-GB"/>
      </w:fieldMapData>
      <w:fieldMapData>
        <w:type w:val="dbColumn"/>
        <w:name w:val="Title"/>
        <w:mappedName w:val="Courtesy Title"/>
        <w:column w:val="1"/>
        <w:lid w:val="en-GB"/>
      </w:fieldMapData>
      <w:fieldMapData>
        <w:type w:val="dbColumn"/>
        <w:name w:val="Forename"/>
        <w:mappedName w:val="First Name"/>
        <w:column w:val="3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1"/>
        <w:mappedName w:val="Address 1"/>
        <w:column w:val="5"/>
        <w:lid w:val="en-GB"/>
      </w:fieldMapData>
      <w:fieldMapData>
        <w:type w:val="dbColumn"/>
        <w:name w:val="Address2"/>
        <w:mappedName w:val="Address 2"/>
        <w:column w:val="6"/>
        <w:lid w:val="en-GB"/>
      </w:fieldMapData>
      <w:fieldMapData>
        <w:type w:val="dbColumn"/>
        <w:name w:val="Town"/>
        <w:mappedName w:val="City"/>
        <w:column w:val="7"/>
        <w:lid w:val="en-GB"/>
      </w:fieldMapData>
      <w:fieldMapData>
        <w:type w:val="dbColumn"/>
        <w:name w:val="County"/>
        <w:mappedName w:val="State"/>
        <w:column w:val="8"/>
        <w:lid w:val="en-GB"/>
      </w:fieldMapData>
      <w:fieldMapData>
        <w:type w:val="dbColumn"/>
        <w:name w:val="Postcode"/>
        <w:mappedName w:val="Postal Code"/>
        <w:column w:val="9"/>
        <w:lid w:val="en-GB"/>
      </w:fieldMapData>
      <w:fieldMapData>
        <w:column w:val="0"/>
        <w:lid w:val="en-GB"/>
      </w:fieldMapData>
      <w:fieldMapData>
        <w:type w:val="dbColumn"/>
        <w:name w:val="Tel"/>
        <w:mappedName w:val="Business Phon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D17"/>
    <w:rsid w:val="00034070"/>
    <w:rsid w:val="00066F55"/>
    <w:rsid w:val="000B7DA8"/>
    <w:rsid w:val="000C026E"/>
    <w:rsid w:val="000D4357"/>
    <w:rsid w:val="000F2F1D"/>
    <w:rsid w:val="0013733D"/>
    <w:rsid w:val="00141518"/>
    <w:rsid w:val="00165240"/>
    <w:rsid w:val="001933B0"/>
    <w:rsid w:val="001B0EB0"/>
    <w:rsid w:val="001C108B"/>
    <w:rsid w:val="001C39C4"/>
    <w:rsid w:val="001C3B37"/>
    <w:rsid w:val="001D185A"/>
    <w:rsid w:val="001E4BAF"/>
    <w:rsid w:val="00204EBD"/>
    <w:rsid w:val="0021430B"/>
    <w:rsid w:val="00255735"/>
    <w:rsid w:val="00267CC0"/>
    <w:rsid w:val="00272AE7"/>
    <w:rsid w:val="00275300"/>
    <w:rsid w:val="00293A28"/>
    <w:rsid w:val="002F341B"/>
    <w:rsid w:val="00310F7C"/>
    <w:rsid w:val="00322181"/>
    <w:rsid w:val="00333A3F"/>
    <w:rsid w:val="003A65CF"/>
    <w:rsid w:val="003C1DFA"/>
    <w:rsid w:val="003F0912"/>
    <w:rsid w:val="003F66A4"/>
    <w:rsid w:val="004029BF"/>
    <w:rsid w:val="00422D2C"/>
    <w:rsid w:val="00440667"/>
    <w:rsid w:val="00452DEA"/>
    <w:rsid w:val="00483CBC"/>
    <w:rsid w:val="004B5B67"/>
    <w:rsid w:val="004C0446"/>
    <w:rsid w:val="004C5161"/>
    <w:rsid w:val="004F30A7"/>
    <w:rsid w:val="00517A98"/>
    <w:rsid w:val="005303D9"/>
    <w:rsid w:val="00530AAD"/>
    <w:rsid w:val="00532220"/>
    <w:rsid w:val="0053391A"/>
    <w:rsid w:val="005460A5"/>
    <w:rsid w:val="00547C1F"/>
    <w:rsid w:val="005541F6"/>
    <w:rsid w:val="0057560D"/>
    <w:rsid w:val="00575B10"/>
    <w:rsid w:val="0059563A"/>
    <w:rsid w:val="005972E7"/>
    <w:rsid w:val="005B1BF4"/>
    <w:rsid w:val="005B2344"/>
    <w:rsid w:val="005F4F00"/>
    <w:rsid w:val="006169D3"/>
    <w:rsid w:val="0061751D"/>
    <w:rsid w:val="006308D8"/>
    <w:rsid w:val="006378FB"/>
    <w:rsid w:val="00643A94"/>
    <w:rsid w:val="00650A1A"/>
    <w:rsid w:val="00650B2F"/>
    <w:rsid w:val="006668E3"/>
    <w:rsid w:val="006C3B2A"/>
    <w:rsid w:val="006E7E73"/>
    <w:rsid w:val="006F02C2"/>
    <w:rsid w:val="00701ED1"/>
    <w:rsid w:val="007149B1"/>
    <w:rsid w:val="007334AD"/>
    <w:rsid w:val="007347D7"/>
    <w:rsid w:val="0074117C"/>
    <w:rsid w:val="00744147"/>
    <w:rsid w:val="00767097"/>
    <w:rsid w:val="007834BF"/>
    <w:rsid w:val="007A725C"/>
    <w:rsid w:val="007C0B5D"/>
    <w:rsid w:val="007C2960"/>
    <w:rsid w:val="007C7AED"/>
    <w:rsid w:val="007D03C5"/>
    <w:rsid w:val="007D17A1"/>
    <w:rsid w:val="007F303E"/>
    <w:rsid w:val="00850570"/>
    <w:rsid w:val="00852CDA"/>
    <w:rsid w:val="008600A3"/>
    <w:rsid w:val="00862D17"/>
    <w:rsid w:val="00876FF3"/>
    <w:rsid w:val="008A6294"/>
    <w:rsid w:val="008B14CF"/>
    <w:rsid w:val="008B3DFC"/>
    <w:rsid w:val="008C0A78"/>
    <w:rsid w:val="00926143"/>
    <w:rsid w:val="009321DF"/>
    <w:rsid w:val="00956F81"/>
    <w:rsid w:val="00962CBD"/>
    <w:rsid w:val="00981E11"/>
    <w:rsid w:val="00991D13"/>
    <w:rsid w:val="009A462A"/>
    <w:rsid w:val="009B6F2E"/>
    <w:rsid w:val="009D70B6"/>
    <w:rsid w:val="009E1724"/>
    <w:rsid w:val="009F2F6E"/>
    <w:rsid w:val="009F34DD"/>
    <w:rsid w:val="00A330C7"/>
    <w:rsid w:val="00A46190"/>
    <w:rsid w:val="00A576F2"/>
    <w:rsid w:val="00A92572"/>
    <w:rsid w:val="00AE27A5"/>
    <w:rsid w:val="00B26817"/>
    <w:rsid w:val="00B3766E"/>
    <w:rsid w:val="00B76823"/>
    <w:rsid w:val="00BB0735"/>
    <w:rsid w:val="00BD0BBB"/>
    <w:rsid w:val="00C71975"/>
    <w:rsid w:val="00C76FC6"/>
    <w:rsid w:val="00C81D6F"/>
    <w:rsid w:val="00C833FF"/>
    <w:rsid w:val="00CC2ADC"/>
    <w:rsid w:val="00CD73FA"/>
    <w:rsid w:val="00CE2C65"/>
    <w:rsid w:val="00CF13D7"/>
    <w:rsid w:val="00D12684"/>
    <w:rsid w:val="00D27A70"/>
    <w:rsid w:val="00D41B13"/>
    <w:rsid w:val="00D57241"/>
    <w:rsid w:val="00D61DC5"/>
    <w:rsid w:val="00D65132"/>
    <w:rsid w:val="00DA177B"/>
    <w:rsid w:val="00DD0DD6"/>
    <w:rsid w:val="00DD7CC4"/>
    <w:rsid w:val="00E66162"/>
    <w:rsid w:val="00E932EC"/>
    <w:rsid w:val="00EA4F86"/>
    <w:rsid w:val="00EA5EAF"/>
    <w:rsid w:val="00EB09E3"/>
    <w:rsid w:val="00EB2E39"/>
    <w:rsid w:val="00ED41E7"/>
    <w:rsid w:val="00F07C74"/>
    <w:rsid w:val="00FA4FAE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3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E39"/>
    <w:pPr>
      <w:keepNext/>
      <w:outlineLvl w:val="1"/>
    </w:pPr>
    <w:rPr>
      <w:rFonts w:ascii="Tahoma" w:hAnsi="Tahoma" w:cs="Tahoma"/>
      <w:sz w:val="32"/>
      <w:lang w:val="cy-GB"/>
    </w:rPr>
  </w:style>
  <w:style w:type="paragraph" w:styleId="Heading3">
    <w:name w:val="heading 3"/>
    <w:basedOn w:val="Normal"/>
    <w:next w:val="Normal"/>
    <w:link w:val="Heading3Char"/>
    <w:qFormat/>
    <w:rsid w:val="00EB2E39"/>
    <w:pPr>
      <w:keepNext/>
      <w:jc w:val="center"/>
      <w:outlineLvl w:val="2"/>
    </w:pPr>
    <w:rPr>
      <w:rFonts w:ascii="Tahoma" w:hAnsi="Tahoma" w:cs="Tahoma"/>
      <w:b/>
      <w:bCs/>
      <w:sz w:val="32"/>
      <w:lang w:val="cy-GB"/>
    </w:rPr>
  </w:style>
  <w:style w:type="paragraph" w:styleId="Heading4">
    <w:name w:val="heading 4"/>
    <w:basedOn w:val="Normal"/>
    <w:next w:val="Normal"/>
    <w:link w:val="Heading4Char"/>
    <w:qFormat/>
    <w:rsid w:val="00EB2E39"/>
    <w:pPr>
      <w:keepNext/>
      <w:jc w:val="center"/>
      <w:outlineLvl w:val="3"/>
    </w:pPr>
    <w:rPr>
      <w:rFonts w:ascii="Tahoma" w:hAnsi="Tahoma" w:cs="Tahoma"/>
      <w:b/>
      <w:bCs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  <w:rPr>
      <w:rFonts w:ascii="Times New Roman" w:hAnsi="Times New Roman"/>
      <w:noProof/>
    </w:rPr>
  </w:style>
  <w:style w:type="paragraph" w:styleId="Date">
    <w:name w:val="Date"/>
    <w:basedOn w:val="Normal"/>
    <w:next w:val="Normal"/>
    <w:rsid w:val="00981E11"/>
    <w:pPr>
      <w:spacing w:after="480"/>
    </w:pPr>
    <w:rPr>
      <w:rFonts w:ascii="Times New Roman" w:hAnsi="Times New Roman"/>
      <w:noProof/>
    </w:rPr>
  </w:style>
  <w:style w:type="paragraph" w:customStyle="1" w:styleId="RecipientAddress">
    <w:name w:val="Recipient Address"/>
    <w:basedOn w:val="Normal"/>
    <w:rsid w:val="00852CDA"/>
    <w:rPr>
      <w:rFonts w:ascii="Times New Roman" w:hAnsi="Times New Roman"/>
      <w:noProof/>
    </w:rPr>
  </w:style>
  <w:style w:type="paragraph" w:styleId="Salutation">
    <w:name w:val="Salutation"/>
    <w:basedOn w:val="Normal"/>
    <w:next w:val="Normal"/>
    <w:rsid w:val="00852CDA"/>
    <w:pPr>
      <w:spacing w:before="480" w:after="240"/>
    </w:pPr>
    <w:rPr>
      <w:rFonts w:ascii="Times New Roman" w:hAnsi="Times New Roman"/>
      <w:noProof/>
    </w:rPr>
  </w:style>
  <w:style w:type="paragraph" w:styleId="Closing">
    <w:name w:val="Closing"/>
    <w:basedOn w:val="Normal"/>
    <w:rsid w:val="00981E11"/>
    <w:pPr>
      <w:spacing w:after="960"/>
    </w:pPr>
    <w:rPr>
      <w:rFonts w:ascii="Times New Roman" w:hAnsi="Times New Roman"/>
      <w:noProof/>
    </w:rPr>
  </w:style>
  <w:style w:type="paragraph" w:styleId="Signature">
    <w:name w:val="Signature"/>
    <w:basedOn w:val="Normal"/>
    <w:rsid w:val="00981E11"/>
    <w:rPr>
      <w:rFonts w:ascii="Times New Roman" w:hAnsi="Times New Roman"/>
      <w:noProof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rsid w:val="00D12684"/>
    <w:pPr>
      <w:spacing w:after="240"/>
    </w:pPr>
    <w:rPr>
      <w:rFonts w:ascii="Times New Roman" w:hAnsi="Times New Roman"/>
      <w:noProof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  <w:rPr>
      <w:rFonts w:ascii="Times New Roman" w:hAnsi="Times New Roman"/>
      <w:noProof/>
    </w:r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  <w:rPr>
      <w:rFonts w:ascii="Times New Roman" w:hAnsi="Times New Roman"/>
      <w:noProof/>
    </w:rPr>
  </w:style>
  <w:style w:type="character" w:styleId="PageNumber">
    <w:name w:val="page number"/>
    <w:basedOn w:val="DefaultParagraphFont"/>
    <w:rsid w:val="000B7DA8"/>
  </w:style>
  <w:style w:type="table" w:styleId="TableGrid">
    <w:name w:val="Table Grid"/>
    <w:basedOn w:val="TableNormal"/>
    <w:uiPriority w:val="59"/>
    <w:rsid w:val="0096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169D3"/>
    <w:rPr>
      <w:color w:val="0000FF"/>
      <w:u w:val="single"/>
    </w:rPr>
  </w:style>
  <w:style w:type="character" w:customStyle="1" w:styleId="Heading2Char">
    <w:name w:val="Heading 2 Char"/>
    <w:link w:val="Heading2"/>
    <w:rsid w:val="00EB2E39"/>
    <w:rPr>
      <w:rFonts w:ascii="Tahoma" w:hAnsi="Tahoma" w:cs="Tahoma"/>
      <w:sz w:val="32"/>
      <w:szCs w:val="24"/>
      <w:lang w:val="cy-GB" w:eastAsia="en-US"/>
    </w:rPr>
  </w:style>
  <w:style w:type="character" w:customStyle="1" w:styleId="Heading3Char">
    <w:name w:val="Heading 3 Char"/>
    <w:link w:val="Heading3"/>
    <w:rsid w:val="00EB2E39"/>
    <w:rPr>
      <w:rFonts w:ascii="Tahoma" w:hAnsi="Tahoma" w:cs="Tahoma"/>
      <w:b/>
      <w:bCs/>
      <w:sz w:val="32"/>
      <w:szCs w:val="24"/>
      <w:lang w:val="cy-GB" w:eastAsia="en-US"/>
    </w:rPr>
  </w:style>
  <w:style w:type="character" w:customStyle="1" w:styleId="Heading4Char">
    <w:name w:val="Heading 4 Char"/>
    <w:link w:val="Heading4"/>
    <w:rsid w:val="00EB2E39"/>
    <w:rPr>
      <w:rFonts w:ascii="Tahoma" w:hAnsi="Tahoma" w:cs="Tahoma"/>
      <w:b/>
      <w:bCs/>
      <w:sz w:val="24"/>
      <w:szCs w:val="24"/>
      <w:lang w:val="cy-GB" w:eastAsia="en-US"/>
    </w:rPr>
  </w:style>
  <w:style w:type="character" w:customStyle="1" w:styleId="BodyTextChar">
    <w:name w:val="Body Text Char"/>
    <w:link w:val="BodyText"/>
    <w:rsid w:val="00EB2E39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B2E3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B2E3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Daniel\Documents\Archery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795E-D28B-4F2E-BEE0-3E3D9846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>Eastbourne Archers;Blank Letterhead</cp:keywords>
  <cp:lastModifiedBy>getlost</cp:lastModifiedBy>
  <cp:revision>2</cp:revision>
  <cp:lastPrinted>2018-07-02T10:01:00Z</cp:lastPrinted>
  <dcterms:created xsi:type="dcterms:W3CDTF">2019-07-11T13:57:00Z</dcterms:created>
  <dcterms:modified xsi:type="dcterms:W3CDTF">2019-07-11T13:57:00Z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TC060860341033</vt:lpwstr>
  </property>
</Properties>
</file>